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eastAsia="Times New Roman" w:hAnsi="Times New Roman" w:cs="Times New Roman"/>
          <w:sz w:val="28"/>
          <w:szCs w:val="28"/>
        </w:rPr>
        <w:t>86MS0016-01-2023-014204-71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Дело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05-0091/2805/2024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прекращении производства по делу</w:t>
      </w:r>
    </w:p>
    <w:p>
      <w:pPr>
        <w:spacing w:before="0" w:after="0"/>
        <w:jc w:val="both"/>
        <w:rPr>
          <w:sz w:val="28"/>
          <w:szCs w:val="28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3"/>
        <w:gridCol w:w="4763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>16 января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</w:t>
      </w:r>
      <w:r>
        <w:rPr>
          <w:rFonts w:ascii="Times New Roman" w:eastAsia="Times New Roman" w:hAnsi="Times New Roman" w:cs="Times New Roman"/>
          <w:sz w:val="28"/>
          <w:szCs w:val="28"/>
        </w:rPr>
        <w:t>№5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судебного района Ханты-Мансийского автономного округа - Югры </w:t>
      </w:r>
      <w:r>
        <w:rPr>
          <w:rFonts w:ascii="Times New Roman" w:eastAsia="Times New Roman" w:hAnsi="Times New Roman" w:cs="Times New Roman"/>
          <w:sz w:val="28"/>
          <w:szCs w:val="28"/>
        </w:rPr>
        <w:t>Шинкарь М.Х.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участием помощника Ханты-Мансийского межрайонного прокурора </w:t>
      </w:r>
      <w:r>
        <w:rPr>
          <w:rFonts w:ascii="Times New Roman" w:eastAsia="Times New Roman" w:hAnsi="Times New Roman" w:cs="Times New Roman"/>
          <w:sz w:val="28"/>
          <w:szCs w:val="28"/>
        </w:rPr>
        <w:t>Карпенко Е.С.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привлекаемого к ответственности должного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ХМР СОШ им В.Г. </w:t>
      </w:r>
      <w:r>
        <w:rPr>
          <w:rFonts w:ascii="Times New Roman" w:eastAsia="Times New Roman" w:hAnsi="Times New Roman" w:cs="Times New Roman"/>
          <w:sz w:val="28"/>
          <w:szCs w:val="28"/>
        </w:rPr>
        <w:t>Подпругина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Троица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Ракитиной Т.В.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</w:t>
      </w:r>
      <w:r>
        <w:rPr>
          <w:rFonts w:ascii="Times New Roman" w:eastAsia="Times New Roman" w:hAnsi="Times New Roman" w:cs="Times New Roman"/>
          <w:sz w:val="28"/>
          <w:szCs w:val="28"/>
        </w:rPr>
        <w:t>ч.2 ст.6.17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казенно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района "Средняя общеобразовательная школа имени </w:t>
      </w:r>
      <w:r>
        <w:rPr>
          <w:rFonts w:ascii="Times New Roman" w:eastAsia="Times New Roman" w:hAnsi="Times New Roman" w:cs="Times New Roman"/>
          <w:sz w:val="28"/>
          <w:szCs w:val="28"/>
        </w:rPr>
        <w:t>В.Г.Подпругина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с.Троица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Ракитиной Татьяны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5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постановления о возбуждении дела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усматривается, </w:t>
      </w:r>
      <w:r>
        <w:rPr>
          <w:rFonts w:ascii="Times New Roman" w:eastAsia="Times New Roman" w:hAnsi="Times New Roman" w:cs="Times New Roman"/>
          <w:sz w:val="28"/>
          <w:szCs w:val="28"/>
        </w:rPr>
        <w:t>14.12.2023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кабинете информатики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ХМР СОШ им В.Г. </w:t>
      </w:r>
      <w:r>
        <w:rPr>
          <w:rFonts w:ascii="Times New Roman" w:eastAsia="Times New Roman" w:hAnsi="Times New Roman" w:cs="Times New Roman"/>
          <w:sz w:val="28"/>
          <w:szCs w:val="28"/>
        </w:rPr>
        <w:t>Подпругина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Троица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 ХМАО-Югра, Ханты-Мансийский район, </w:t>
      </w:r>
      <w:r>
        <w:rPr>
          <w:rFonts w:ascii="Times New Roman" w:eastAsia="Times New Roman" w:hAnsi="Times New Roman" w:cs="Times New Roman"/>
          <w:sz w:val="28"/>
          <w:szCs w:val="28"/>
        </w:rPr>
        <w:t>с. Троица, ул. Молодежная, д.4А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совершенное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ХМР СОШ им В.Г. </w:t>
      </w:r>
      <w:r>
        <w:rPr>
          <w:rFonts w:ascii="Times New Roman" w:eastAsia="Times New Roman" w:hAnsi="Times New Roman" w:cs="Times New Roman"/>
          <w:sz w:val="28"/>
          <w:szCs w:val="28"/>
        </w:rPr>
        <w:t>Подпругина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Троица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Ракитиной 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предусмотренное ч.2 ст.6.17 КоАП РФ.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привлекаемое лицо вину признало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Ханты-Мансийской межрайонной прокуратуры просил привлечь виновное лицо к ответственности.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Изучив постановление о возбуждении дела об административном правонарушении, выслушав мнение участников процесса, судья приходит к следующему.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26.1 КоАП РФ по делу об административном правонарушении выяснению подлежат: лицо, совершившее противоправные действия (бездействие), за которые Кодексом РФ об административных правонарушениях предусмотрена административная ответственность, а также наличие события административного правонарушения, что предполагает помимо времени, способа и других обстоятельств совершения административного правонарушения установление места его совершения.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ч.2 ст.6.17 КоАП РФ неприменение лицом, организующим доступ к распространяемой посредством информационно-телекоммуникационных сетей (в том числе сети "Интернет") информации (за исключением операторов связи, оказывающих эти услуги связи 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договоров об оказании услуг связи, заключенных в письменной форме) в местах, доступных для детей, административных и организационных мер, технических, программно-аппаратных средств защиты детей от информации, причиняющей вред их здоровью и (или) развитию, влечет наложение административного штрафа на лиц, осуществляющих предпринимательскую деятельность без образования юридического лица, в размере от пяти тысяч до десяти тысяч рублей; на юридических лиц - от двадцати тысяч до пятидесяти тысяч рублей.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образом, санкция ч.2 ст.6.17 КоАП РФ предусматривает привлечение к административной ответственности только лиц, осуществляющих предпринимательскую деятельность без образования юридического лица и юридических лиц.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материалов дела, постановление о возбуждении дела об административном правонарушении от </w:t>
      </w:r>
      <w:r>
        <w:rPr>
          <w:rFonts w:ascii="Times New Roman" w:eastAsia="Times New Roman" w:hAnsi="Times New Roman" w:cs="Times New Roman"/>
          <w:sz w:val="28"/>
          <w:szCs w:val="28"/>
        </w:rPr>
        <w:t>20.12.2023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вынесено в отношении должностного лица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МКОУ ХМР СОШ им В.Г. </w:t>
      </w:r>
      <w:r>
        <w:rPr>
          <w:rFonts w:ascii="Times New Roman" w:eastAsia="Times New Roman" w:hAnsi="Times New Roman" w:cs="Times New Roman"/>
          <w:sz w:val="28"/>
          <w:szCs w:val="28"/>
        </w:rPr>
        <w:t>Подпругина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 Троица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Ракитиной Т.В.</w:t>
      </w:r>
      <w:r>
        <w:rPr>
          <w:rFonts w:ascii="Times New Roman" w:eastAsia="Times New Roman" w:hAnsi="Times New Roman" w:cs="Times New Roman"/>
          <w:sz w:val="28"/>
          <w:szCs w:val="28"/>
        </w:rPr>
        <w:t>, то есть лица которое не может быть привлечено к административной ответственности за указанное правонарушение.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1 ст. 1.6 КоАП РФ лицо, привлекаемое к административной ответственности,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порядке, установленных законом.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п. 2 ч. 1 ст. 24.5 КоАП РФ производство по делу об административном правонарушении не может быть начато, а начатое подлежит прекращению в случае отсутствия в действиях лица, привлекаемого к административной ответственности состава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санкция ч.2 ст.6.17 КоАП РФ не предусматривает ответственность должностных лиц, то в данном случае правомерным является прекращение производства по данному делу в связи с отсутствием состава административного правонарушения.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24.5, 29.9, 29.10 КоАП РФ,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рекратить производство по делу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r>
        <w:rPr>
          <w:rFonts w:ascii="Times New Roman" w:eastAsia="Times New Roman" w:hAnsi="Times New Roman" w:cs="Times New Roman"/>
          <w:sz w:val="28"/>
          <w:szCs w:val="28"/>
        </w:rPr>
        <w:t>. директора муниципального казенного общеобразовательного учреждения 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нты-Мансийского района "Средняя общеобразовательная школа имени </w:t>
      </w:r>
      <w:r>
        <w:rPr>
          <w:rFonts w:ascii="Times New Roman" w:eastAsia="Times New Roman" w:hAnsi="Times New Roman" w:cs="Times New Roman"/>
          <w:sz w:val="28"/>
          <w:szCs w:val="28"/>
        </w:rPr>
        <w:t>В.Г.Подпругина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с.Троица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Ракитиной Татьяны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п.2 ч.1 ст.24.5 </w:t>
      </w:r>
      <w:r>
        <w:rPr>
          <w:rFonts w:ascii="Times New Roman" w:eastAsia="Times New Roman" w:hAnsi="Times New Roman" w:cs="Times New Roman"/>
          <w:sz w:val="28"/>
          <w:szCs w:val="28"/>
        </w:rPr>
        <w:t>КоАП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отсутствием в 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действиях состава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8"/>
          <w:szCs w:val="28"/>
        </w:rPr>
        <w:t>ч.2 ст.6.17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Ханты-Мансийский районный суд </w:t>
      </w:r>
      <w:r>
        <w:rPr>
          <w:rFonts w:ascii="Times New Roman" w:eastAsia="Times New Roman" w:hAnsi="Times New Roman" w:cs="Times New Roman"/>
          <w:sz w:val="28"/>
          <w:szCs w:val="28"/>
        </w:rPr>
        <w:t>через мирового судью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суток со дня получения копии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верна: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М.Х. Шинкарь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13536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UserDefinedgrp-25rplc-15">
    <w:name w:val="cat-UserDefined grp-25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C13F4-8DE3-49E9-942A-081164C8206B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